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396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Ларионова Павла Сергеевича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 П.С.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Рознина</w:t>
      </w:r>
      <w:r>
        <w:rPr>
          <w:rFonts w:ascii="Times New Roman" w:eastAsia="Times New Roman" w:hAnsi="Times New Roman" w:cs="Times New Roman"/>
          <w:sz w:val="26"/>
          <w:szCs w:val="26"/>
        </w:rPr>
        <w:t>, д.127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86368204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4090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05.07.2023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Ларионов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, суду пояснил, что штраф по постановлению не оплатил, по прич</w:t>
      </w:r>
      <w:r>
        <w:rPr>
          <w:rFonts w:ascii="Times New Roman" w:eastAsia="Times New Roman" w:hAnsi="Times New Roman" w:cs="Times New Roman"/>
          <w:sz w:val="26"/>
          <w:szCs w:val="26"/>
        </w:rPr>
        <w:t>ине отсутствия денежных средств.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12.09.2023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13.11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05.07.2023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Ларионовым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не уплачен, сведений о предоставлении отсрочки либо </w:t>
      </w:r>
      <w:r>
        <w:rPr>
          <w:rFonts w:ascii="Times New Roman" w:eastAsia="Times New Roman" w:hAnsi="Times New Roman" w:cs="Times New Roman"/>
          <w:sz w:val="26"/>
          <w:szCs w:val="26"/>
        </w:rPr>
        <w:t>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263460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86368204/4090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05.07.2023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ОР ППСП МОМВД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Разумова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Ларионовым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совершено правонарушение в сфере общественной безопасности и общественного порядка, ранее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неоднократно привлекалась к административной ответ</w:t>
      </w:r>
      <w:r>
        <w:rPr>
          <w:rFonts w:ascii="Times New Roman" w:eastAsia="Times New Roman" w:hAnsi="Times New Roman" w:cs="Times New Roman"/>
          <w:sz w:val="26"/>
          <w:szCs w:val="26"/>
        </w:rPr>
        <w:t>ственности по главе 20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признание вины,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повторное совершение однородного административного правонарушения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целях предупреждения совершения новых правонарушений как самим правонарушителем, так и другими лицами,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Ларионову П.С.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Ларионова Павла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>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9">
    <w:name w:val="cat-UserDefined grp-24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